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40B1" w14:textId="0FD67590" w:rsidR="003855D8" w:rsidRPr="00486BB3" w:rsidRDefault="006106F5" w:rsidP="002926B5">
      <w:pPr>
        <w:rPr>
          <w:rFonts w:asciiTheme="minorHAnsi" w:hAnsiTheme="minorHAnsi" w:cstheme="minorHAnsi"/>
          <w:sz w:val="22"/>
          <w:szCs w:val="22"/>
          <w:lang w:val="nl-BE"/>
        </w:rPr>
        <w:sectPr w:rsidR="003855D8" w:rsidRPr="00486BB3" w:rsidSect="00CF20AF">
          <w:headerReference w:type="even" r:id="rId11"/>
          <w:headerReference w:type="default" r:id="rId12"/>
          <w:footerReference w:type="default" r:id="rId13"/>
          <w:pgSz w:w="11900" w:h="16840" w:code="9"/>
          <w:pgMar w:top="1843" w:right="1474" w:bottom="624" w:left="1191" w:header="1701" w:footer="188" w:gutter="0"/>
          <w:cols w:space="708"/>
          <w:titlePg/>
          <w:docGrid w:linePitch="360"/>
        </w:sectPr>
      </w:pPr>
      <w:r w:rsidRPr="006106F5">
        <w:rPr>
          <w:rFonts w:asciiTheme="minorHAnsi" w:hAnsiTheme="minorHAnsi" w:cstheme="minorHAnsi"/>
          <w:sz w:val="22"/>
          <w:szCs w:val="22"/>
          <w:lang w:val="nl-BE"/>
        </w:rPr>
        <w:t>0471/84.78.50</w:t>
      </w:r>
      <w:bookmarkStart w:id="0" w:name="_GoBack"/>
      <w:bookmarkEnd w:id="0"/>
    </w:p>
    <w:p w14:paraId="54C52FB0" w14:textId="77777777" w:rsidR="00691CFE" w:rsidRPr="00691CFE" w:rsidRDefault="00486BB3" w:rsidP="00486BB3">
      <w:pPr>
        <w:suppressAutoHyphens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691CFE">
        <w:rPr>
          <w:rFonts w:asciiTheme="minorHAnsi" w:hAnsiTheme="minorHAnsi" w:cstheme="minorHAnsi"/>
          <w:b/>
          <w:sz w:val="32"/>
          <w:szCs w:val="32"/>
          <w:lang w:val="fr-FR"/>
        </w:rPr>
        <w:t>Contrat de travail ouvriers</w:t>
      </w:r>
    </w:p>
    <w:p w14:paraId="2E071CD9" w14:textId="7ED247E3" w:rsidR="00486BB3" w:rsidRPr="00486BB3" w:rsidRDefault="00486BB3" w:rsidP="00486BB3">
      <w:pPr>
        <w:suppressAutoHyphens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486BB3">
        <w:rPr>
          <w:rFonts w:asciiTheme="minorHAnsi" w:hAnsiTheme="minorHAnsi" w:cstheme="minorHAnsi"/>
          <w:b/>
          <w:sz w:val="28"/>
          <w:szCs w:val="28"/>
          <w:lang w:val="fr-FR"/>
        </w:rPr>
        <w:t>durée indéterminée - temps plein</w:t>
      </w:r>
      <w:r w:rsidR="00B0744B">
        <w:rPr>
          <w:rFonts w:asciiTheme="minorHAnsi" w:hAnsiTheme="minorHAnsi" w:cstheme="minorHAnsi"/>
          <w:b/>
          <w:sz w:val="28"/>
          <w:szCs w:val="28"/>
          <w:lang w:val="fr-FR"/>
        </w:rPr>
        <w:t xml:space="preserve"> – date de fin</w:t>
      </w:r>
      <w:r w:rsidRPr="00486BB3">
        <w:rPr>
          <w:rFonts w:asciiTheme="minorHAnsi" w:hAnsiTheme="minorHAnsi" w:cstheme="minorHAnsi"/>
          <w:b/>
          <w:sz w:val="28"/>
          <w:szCs w:val="28"/>
          <w:lang w:val="fr-FR"/>
        </w:rPr>
        <w:fldChar w:fldCharType="begin"/>
      </w:r>
      <w:r w:rsidRPr="00486BB3">
        <w:rPr>
          <w:rFonts w:asciiTheme="minorHAnsi" w:hAnsiTheme="minorHAnsi" w:cstheme="minorHAnsi"/>
          <w:b/>
          <w:sz w:val="28"/>
          <w:szCs w:val="28"/>
          <w:lang w:val="fr-FR"/>
        </w:rPr>
        <w:instrText xml:space="preserve">PRIVATE </w:instrText>
      </w:r>
      <w:r w:rsidRPr="00486BB3">
        <w:rPr>
          <w:rFonts w:asciiTheme="minorHAnsi" w:hAnsiTheme="minorHAnsi" w:cstheme="minorHAnsi"/>
          <w:b/>
          <w:sz w:val="28"/>
          <w:szCs w:val="28"/>
          <w:lang w:val="fr-FR"/>
        </w:rPr>
        <w:fldChar w:fldCharType="end"/>
      </w:r>
    </w:p>
    <w:p w14:paraId="61EA899F" w14:textId="77777777" w:rsidR="00486BB3" w:rsidRPr="00486BB3" w:rsidRDefault="00486BB3" w:rsidP="00486BB3">
      <w:pPr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58BD675B" w14:textId="41D462BC" w:rsidR="00486BB3" w:rsidRDefault="00486BB3" w:rsidP="00486BB3">
      <w:pPr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Dans le cadre d’</w:t>
      </w:r>
      <w:r w:rsidR="002A0941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emploi </w:t>
      </w:r>
      <w:r w:rsidR="002A0941">
        <w:rPr>
          <w:rFonts w:asciiTheme="minorHAnsi" w:hAnsiTheme="minorHAnsi" w:cstheme="minorHAnsi"/>
          <w:sz w:val="22"/>
          <w:szCs w:val="22"/>
          <w:lang w:val="fr-FR"/>
        </w:rPr>
        <w:t>d’insertion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(ECOSOC)</w:t>
      </w:r>
      <w:r w:rsidR="005401F9">
        <w:rPr>
          <w:rFonts w:asciiTheme="minorHAnsi" w:hAnsiTheme="minorHAnsi" w:cstheme="minorHAnsi"/>
          <w:sz w:val="22"/>
          <w:szCs w:val="22"/>
          <w:lang w:val="fr-FR"/>
        </w:rPr>
        <w:t>, contrat ES</w:t>
      </w:r>
      <w:r w:rsidR="009F73F5">
        <w:rPr>
          <w:rFonts w:asciiTheme="minorHAnsi" w:hAnsiTheme="minorHAnsi" w:cstheme="minorHAnsi"/>
          <w:sz w:val="22"/>
          <w:szCs w:val="22"/>
          <w:lang w:val="fr-FR"/>
        </w:rPr>
        <w:t>…….</w:t>
      </w:r>
      <w:r w:rsidR="005401F9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14:paraId="3E6723AC" w14:textId="77777777" w:rsidR="00486BB3" w:rsidRDefault="00486BB3" w:rsidP="00486BB3">
      <w:pPr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7DAE7BF7" w14:textId="7532F17C" w:rsidR="00486BB3" w:rsidRPr="00486BB3" w:rsidRDefault="00486BB3" w:rsidP="00486BB3">
      <w:pPr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Entre les soussignés,</w:t>
      </w:r>
    </w:p>
    <w:p w14:paraId="29D69F74" w14:textId="77777777" w:rsidR="00486BB3" w:rsidRPr="00486BB3" w:rsidRDefault="00486BB3" w:rsidP="00486BB3">
      <w:pPr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29AFEE33" w14:textId="17A1BA4A" w:rsidR="00486BB3" w:rsidRPr="00486BB3" w:rsidRDefault="00486BB3" w:rsidP="00486BB3">
      <w:pPr>
        <w:numPr>
          <w:ilvl w:val="0"/>
          <w:numId w:val="1"/>
        </w:numPr>
        <w:tabs>
          <w:tab w:val="left" w:pos="720"/>
          <w:tab w:val="left" w:pos="3372"/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 xml:space="preserve">d'une part </w:t>
      </w:r>
      <w:proofErr w:type="spellStart"/>
      <w:r w:rsidR="009F73F5">
        <w:rPr>
          <w:rFonts w:asciiTheme="minorHAnsi" w:hAnsiTheme="minorHAnsi" w:cstheme="minorHAnsi"/>
          <w:sz w:val="22"/>
          <w:szCs w:val="22"/>
          <w:lang w:val="fr-FR"/>
        </w:rPr>
        <w:t>asbl</w:t>
      </w:r>
      <w:proofErr w:type="spellEnd"/>
      <w:r w:rsidR="009F73F5">
        <w:rPr>
          <w:rFonts w:asciiTheme="minorHAnsi" w:hAnsiTheme="minorHAnsi" w:cstheme="minorHAnsi"/>
          <w:sz w:val="22"/>
          <w:szCs w:val="22"/>
          <w:lang w:val="fr-FR"/>
        </w:rPr>
        <w:t xml:space="preserve"> ….</w:t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D51D1D3" w14:textId="35123EAB" w:rsidR="00486BB3" w:rsidRPr="00486BB3" w:rsidRDefault="00486BB3" w:rsidP="00486BB3">
      <w:pPr>
        <w:tabs>
          <w:tab w:val="left" w:pos="720"/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 xml:space="preserve">ayant son siège à </w:t>
      </w:r>
      <w:r w:rsidR="009F73F5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26EB6771" w14:textId="47A90798" w:rsidR="00486BB3" w:rsidRPr="00486BB3" w:rsidRDefault="00486BB3" w:rsidP="00486BB3">
      <w:pPr>
        <w:tabs>
          <w:tab w:val="left" w:pos="709"/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 xml:space="preserve">représenté(e) par </w:t>
      </w:r>
      <w:r w:rsidR="009F73F5">
        <w:rPr>
          <w:rFonts w:asciiTheme="minorHAnsi" w:hAnsiTheme="minorHAnsi" w:cstheme="minorHAnsi"/>
          <w:sz w:val="22"/>
          <w:szCs w:val="22"/>
          <w:lang w:val="fr-FR"/>
        </w:rPr>
        <w:t>….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en fonction </w:t>
      </w:r>
      <w:r w:rsidR="009F73F5">
        <w:rPr>
          <w:rFonts w:asciiTheme="minorHAnsi" w:hAnsiTheme="minorHAnsi" w:cstheme="minorHAnsi"/>
          <w:sz w:val="22"/>
          <w:szCs w:val="22"/>
          <w:lang w:val="fr-FR"/>
        </w:rPr>
        <w:t>de …..</w:t>
      </w:r>
      <w:r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2FEC2116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>appelé(e) ci-après l'employeur</w:t>
      </w:r>
    </w:p>
    <w:p w14:paraId="10BE03F7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et</w:t>
      </w:r>
    </w:p>
    <w:p w14:paraId="64AACC55" w14:textId="10A85E07" w:rsidR="00486BB3" w:rsidRPr="00486BB3" w:rsidRDefault="00486BB3" w:rsidP="00486BB3">
      <w:pPr>
        <w:tabs>
          <w:tab w:val="left" w:pos="720"/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>d'autre part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91CFE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…,</w:t>
      </w:r>
    </w:p>
    <w:p w14:paraId="076DBC2A" w14:textId="468E087D" w:rsidR="00486BB3" w:rsidRPr="00486BB3" w:rsidRDefault="00486BB3" w:rsidP="00486BB3">
      <w:pPr>
        <w:tabs>
          <w:tab w:val="left" w:pos="720"/>
          <w:tab w:val="left" w:pos="4248"/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>résidant à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91CFE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…,</w:t>
      </w:r>
    </w:p>
    <w:p w14:paraId="17D83E39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>appelé(e) ci-après le travailleur</w:t>
      </w:r>
    </w:p>
    <w:p w14:paraId="5DD7D591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3C28F2BE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il a été convenu ce qui suit :</w:t>
      </w:r>
    </w:p>
    <w:p w14:paraId="09F53F6A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208E7790" w14:textId="51E87DA0" w:rsid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>Article 1</w:t>
      </w:r>
    </w:p>
    <w:p w14:paraId="6DACB8BB" w14:textId="6359D246" w:rsidR="00D04FF0" w:rsidRDefault="00691CFE" w:rsidP="00691CFE">
      <w:pPr>
        <w:spacing w:after="240"/>
        <w:rPr>
          <w:rFonts w:asciiTheme="minorHAnsi" w:hAnsiTheme="minorHAnsi" w:cstheme="minorHAnsi"/>
          <w:sz w:val="22"/>
          <w:szCs w:val="22"/>
          <w:lang w:val="fr-FR"/>
        </w:rPr>
      </w:pPr>
      <w:r w:rsidRPr="00FA05B1">
        <w:rPr>
          <w:rFonts w:asciiTheme="minorHAnsi" w:hAnsiTheme="minorHAnsi" w:cstheme="minorHAnsi"/>
          <w:sz w:val="22"/>
          <w:szCs w:val="22"/>
          <w:lang w:val="fr-FR"/>
        </w:rPr>
        <w:t xml:space="preserve">L’employeur engage le travailleur à partir du </w:t>
      </w:r>
      <w:r w:rsidRPr="00691CFE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xx/xx/xxx</w:t>
      </w:r>
      <w:r w:rsidRPr="00FA05B1">
        <w:rPr>
          <w:rFonts w:asciiTheme="minorHAnsi" w:hAnsiTheme="minorHAnsi" w:cstheme="minorHAnsi"/>
          <w:sz w:val="22"/>
          <w:szCs w:val="22"/>
          <w:lang w:val="fr-FR"/>
        </w:rPr>
        <w:t xml:space="preserve"> en fonction </w:t>
      </w:r>
      <w:r w:rsidR="009F73F5">
        <w:rPr>
          <w:rFonts w:asciiTheme="minorHAnsi" w:hAnsiTheme="minorHAnsi" w:cstheme="minorHAnsi"/>
          <w:sz w:val="22"/>
          <w:szCs w:val="22"/>
          <w:lang w:val="fr-FR"/>
        </w:rPr>
        <w:t>de …..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401F9">
        <w:rPr>
          <w:rFonts w:asciiTheme="minorHAnsi" w:hAnsiTheme="minorHAnsi" w:cstheme="minorHAnsi"/>
          <w:sz w:val="22"/>
          <w:szCs w:val="22"/>
          <w:lang w:val="fr-FR"/>
        </w:rPr>
        <w:t xml:space="preserve">dans </w:t>
      </w:r>
      <w:r w:rsidR="008129DF" w:rsidRPr="009F73F5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5401F9">
        <w:rPr>
          <w:rFonts w:asciiTheme="minorHAnsi" w:hAnsiTheme="minorHAnsi" w:cstheme="minorHAnsi"/>
          <w:sz w:val="22"/>
          <w:szCs w:val="22"/>
          <w:lang w:val="fr-FR"/>
        </w:rPr>
        <w:t xml:space="preserve"> poste </w:t>
      </w:r>
      <w:r w:rsidRPr="00691CFE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xxx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5401F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246B55EC" w14:textId="4849E383" w:rsidR="00486BB3" w:rsidRPr="00486BB3" w:rsidRDefault="00486BB3" w:rsidP="00D04FF0">
      <w:pPr>
        <w:tabs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</w:p>
    <w:p w14:paraId="4B38690E" w14:textId="1E189227" w:rsidR="00D04FF0" w:rsidRPr="009F73F5" w:rsidRDefault="00D04FF0" w:rsidP="009F73F5">
      <w:pPr>
        <w:pStyle w:val="Default"/>
        <w:rPr>
          <w:sz w:val="22"/>
          <w:szCs w:val="22"/>
        </w:rPr>
      </w:pPr>
      <w:r w:rsidRPr="00124BBC">
        <w:rPr>
          <w:sz w:val="22"/>
          <w:szCs w:val="22"/>
          <w:lang w:val="fr-FR"/>
        </w:rPr>
        <w:t xml:space="preserve">Le contrat est conclu à durée indéterminée. Le travailleur </w:t>
      </w:r>
      <w:r w:rsidR="00872EFD" w:rsidRPr="009F73F5">
        <w:rPr>
          <w:sz w:val="22"/>
          <w:szCs w:val="22"/>
          <w:lang w:val="fr-FR"/>
        </w:rPr>
        <w:t xml:space="preserve">ainsi que </w:t>
      </w:r>
      <w:r w:rsidRPr="00124BBC">
        <w:rPr>
          <w:sz w:val="22"/>
          <w:szCs w:val="22"/>
          <w:lang w:val="fr-FR"/>
        </w:rPr>
        <w:t>l’employeur peuvent résilier à tout moment le contrat en appliquant les règles pour contrats de durée indéterminée telles que définies par la loi du 3 juillet 1978 relative aux contrats de travail.</w:t>
      </w:r>
      <w:r w:rsidR="009F73F5">
        <w:rPr>
          <w:sz w:val="22"/>
          <w:szCs w:val="22"/>
          <w:lang w:val="fr-FR"/>
        </w:rPr>
        <w:t xml:space="preserve"> </w:t>
      </w:r>
      <w:r w:rsidR="009F73F5">
        <w:rPr>
          <w:sz w:val="22"/>
          <w:szCs w:val="22"/>
        </w:rPr>
        <w:t xml:space="preserve">Si </w:t>
      </w:r>
      <w:proofErr w:type="spellStart"/>
      <w:r w:rsidR="009F73F5">
        <w:rPr>
          <w:sz w:val="22"/>
          <w:szCs w:val="22"/>
        </w:rPr>
        <w:t>le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travailleur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donne</w:t>
      </w:r>
      <w:proofErr w:type="spellEnd"/>
      <w:r w:rsidR="009F73F5">
        <w:rPr>
          <w:sz w:val="22"/>
          <w:szCs w:val="22"/>
        </w:rPr>
        <w:t xml:space="preserve"> sa </w:t>
      </w:r>
      <w:proofErr w:type="spellStart"/>
      <w:r w:rsidR="009F73F5">
        <w:rPr>
          <w:sz w:val="22"/>
          <w:szCs w:val="22"/>
        </w:rPr>
        <w:t>démission</w:t>
      </w:r>
      <w:proofErr w:type="spellEnd"/>
      <w:r w:rsidR="009F73F5">
        <w:rPr>
          <w:sz w:val="22"/>
          <w:szCs w:val="22"/>
        </w:rPr>
        <w:t xml:space="preserve">, </w:t>
      </w:r>
      <w:proofErr w:type="spellStart"/>
      <w:r w:rsidR="009F73F5">
        <w:rPr>
          <w:sz w:val="22"/>
          <w:szCs w:val="22"/>
        </w:rPr>
        <w:t>le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préavis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est</w:t>
      </w:r>
      <w:proofErr w:type="spellEnd"/>
      <w:r w:rsidR="009F73F5">
        <w:rPr>
          <w:sz w:val="22"/>
          <w:szCs w:val="22"/>
        </w:rPr>
        <w:t xml:space="preserve"> de 7 jours </w:t>
      </w:r>
      <w:proofErr w:type="spellStart"/>
      <w:r w:rsidR="009F73F5">
        <w:rPr>
          <w:sz w:val="22"/>
          <w:szCs w:val="22"/>
        </w:rPr>
        <w:t>calendrier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conformément</w:t>
      </w:r>
      <w:proofErr w:type="spellEnd"/>
      <w:r w:rsidR="009F73F5">
        <w:rPr>
          <w:sz w:val="22"/>
          <w:szCs w:val="22"/>
        </w:rPr>
        <w:t xml:space="preserve"> à la </w:t>
      </w:r>
      <w:proofErr w:type="spellStart"/>
      <w:r w:rsidR="009F73F5">
        <w:rPr>
          <w:sz w:val="22"/>
          <w:szCs w:val="22"/>
        </w:rPr>
        <w:t>loi</w:t>
      </w:r>
      <w:proofErr w:type="spellEnd"/>
      <w:r w:rsidR="009F73F5">
        <w:rPr>
          <w:sz w:val="22"/>
          <w:szCs w:val="22"/>
        </w:rPr>
        <w:t xml:space="preserve"> spéciale du 8 </w:t>
      </w:r>
      <w:proofErr w:type="spellStart"/>
      <w:r w:rsidR="009F73F5">
        <w:rPr>
          <w:sz w:val="22"/>
          <w:szCs w:val="22"/>
        </w:rPr>
        <w:t>aout</w:t>
      </w:r>
      <w:proofErr w:type="spellEnd"/>
      <w:r w:rsidR="009F73F5">
        <w:rPr>
          <w:sz w:val="22"/>
          <w:szCs w:val="22"/>
        </w:rPr>
        <w:t xml:space="preserve"> 1980 pour les </w:t>
      </w:r>
      <w:proofErr w:type="spellStart"/>
      <w:r w:rsidR="009F73F5">
        <w:rPr>
          <w:sz w:val="22"/>
          <w:szCs w:val="22"/>
        </w:rPr>
        <w:t>travailleurs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engagés</w:t>
      </w:r>
      <w:proofErr w:type="spellEnd"/>
      <w:r w:rsidR="009F73F5">
        <w:rPr>
          <w:sz w:val="22"/>
          <w:szCs w:val="22"/>
        </w:rPr>
        <w:t xml:space="preserve"> dans </w:t>
      </w:r>
      <w:proofErr w:type="spellStart"/>
      <w:r w:rsidR="009F73F5">
        <w:rPr>
          <w:sz w:val="22"/>
          <w:szCs w:val="22"/>
        </w:rPr>
        <w:t>le</w:t>
      </w:r>
      <w:proofErr w:type="spellEnd"/>
      <w:r w:rsidR="009F73F5">
        <w:rPr>
          <w:sz w:val="22"/>
          <w:szCs w:val="22"/>
        </w:rPr>
        <w:t xml:space="preserve"> </w:t>
      </w:r>
      <w:proofErr w:type="spellStart"/>
      <w:r w:rsidR="009F73F5">
        <w:rPr>
          <w:sz w:val="22"/>
          <w:szCs w:val="22"/>
        </w:rPr>
        <w:t>cadre</w:t>
      </w:r>
      <w:proofErr w:type="spellEnd"/>
      <w:r w:rsidR="009F73F5">
        <w:rPr>
          <w:sz w:val="22"/>
          <w:szCs w:val="22"/>
        </w:rPr>
        <w:t xml:space="preserve"> de </w:t>
      </w:r>
      <w:proofErr w:type="spellStart"/>
      <w:r w:rsidR="009F73F5">
        <w:rPr>
          <w:sz w:val="22"/>
          <w:szCs w:val="22"/>
        </w:rPr>
        <w:t>programmes</w:t>
      </w:r>
      <w:proofErr w:type="spellEnd"/>
      <w:r w:rsidR="009F73F5">
        <w:rPr>
          <w:sz w:val="22"/>
          <w:szCs w:val="22"/>
        </w:rPr>
        <w:t xml:space="preserve"> de remise au </w:t>
      </w:r>
      <w:proofErr w:type="spellStart"/>
      <w:r w:rsidR="009F73F5">
        <w:rPr>
          <w:sz w:val="22"/>
          <w:szCs w:val="22"/>
        </w:rPr>
        <w:t>travail</w:t>
      </w:r>
      <w:proofErr w:type="spellEnd"/>
      <w:r w:rsidR="009F73F5">
        <w:rPr>
          <w:sz w:val="22"/>
          <w:szCs w:val="22"/>
        </w:rPr>
        <w:t>.</w:t>
      </w:r>
    </w:p>
    <w:p w14:paraId="17C5271D" w14:textId="77777777" w:rsidR="00691CFE" w:rsidRDefault="00691CFE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  <w:lang w:val="fr-FR"/>
        </w:rPr>
      </w:pPr>
    </w:p>
    <w:p w14:paraId="4E230D36" w14:textId="3CD6CEB7" w:rsidR="00D04FF0" w:rsidRPr="00124BBC" w:rsidRDefault="00D04FF0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  <w:lang w:val="fr-FR"/>
        </w:rPr>
      </w:pPr>
      <w:r w:rsidRPr="00124BBC">
        <w:rPr>
          <w:rFonts w:ascii="Calibri" w:hAnsi="Calibri" w:cs="Calibri"/>
          <w:sz w:val="22"/>
          <w:szCs w:val="22"/>
          <w:lang w:val="fr-FR"/>
        </w:rPr>
        <w:t xml:space="preserve">Les parties conviennent toutefois explicitement que le présent contrat prendra au plus tard fin le </w:t>
      </w:r>
      <w:r w:rsidR="00691CFE" w:rsidRPr="00691CFE">
        <w:rPr>
          <w:rFonts w:ascii="Calibri" w:hAnsi="Calibri" w:cs="Calibri"/>
          <w:sz w:val="22"/>
          <w:szCs w:val="22"/>
          <w:highlight w:val="yellow"/>
          <w:lang w:val="fr-FR"/>
        </w:rPr>
        <w:t>xx/xx/</w:t>
      </w:r>
      <w:proofErr w:type="spellStart"/>
      <w:r w:rsidR="00691CFE" w:rsidRPr="00691CFE">
        <w:rPr>
          <w:rFonts w:ascii="Calibri" w:hAnsi="Calibri" w:cs="Calibri"/>
          <w:sz w:val="22"/>
          <w:szCs w:val="22"/>
          <w:highlight w:val="yellow"/>
          <w:lang w:val="fr-FR"/>
        </w:rPr>
        <w:t>xxxx</w:t>
      </w:r>
      <w:proofErr w:type="spellEnd"/>
      <w:r w:rsidR="00691CFE" w:rsidRPr="00691CFE">
        <w:rPr>
          <w:rFonts w:ascii="Calibri" w:hAnsi="Calibri" w:cs="Calibri"/>
          <w:sz w:val="22"/>
          <w:szCs w:val="22"/>
          <w:highlight w:val="yellow"/>
          <w:lang w:val="fr-FR"/>
        </w:rPr>
        <w:t xml:space="preserve"> (2 </w:t>
      </w:r>
      <w:proofErr w:type="spellStart"/>
      <w:r w:rsidR="00691CFE" w:rsidRPr="00691CFE">
        <w:rPr>
          <w:rFonts w:ascii="Calibri" w:hAnsi="Calibri" w:cs="Calibri"/>
          <w:sz w:val="22"/>
          <w:szCs w:val="22"/>
          <w:highlight w:val="yellow"/>
          <w:lang w:val="fr-FR"/>
        </w:rPr>
        <w:t>jaar</w:t>
      </w:r>
      <w:proofErr w:type="spellEnd"/>
      <w:r w:rsidR="00691CFE" w:rsidRPr="00691CFE">
        <w:rPr>
          <w:rFonts w:ascii="Calibri" w:hAnsi="Calibri" w:cs="Calibri"/>
          <w:sz w:val="22"/>
          <w:szCs w:val="22"/>
          <w:highlight w:val="yellow"/>
          <w:lang w:val="fr-FR"/>
        </w:rPr>
        <w:t xml:space="preserve"> na </w:t>
      </w:r>
      <w:proofErr w:type="spellStart"/>
      <w:r w:rsidR="00691CFE" w:rsidRPr="00691CFE">
        <w:rPr>
          <w:rFonts w:ascii="Calibri" w:hAnsi="Calibri" w:cs="Calibri"/>
          <w:sz w:val="22"/>
          <w:szCs w:val="22"/>
          <w:highlight w:val="yellow"/>
          <w:lang w:val="fr-FR"/>
        </w:rPr>
        <w:t>indiensttreding</w:t>
      </w:r>
      <w:proofErr w:type="spellEnd"/>
      <w:r w:rsidR="00691CFE">
        <w:rPr>
          <w:rFonts w:ascii="Calibri" w:hAnsi="Calibri" w:cs="Calibri"/>
          <w:sz w:val="22"/>
          <w:szCs w:val="22"/>
          <w:lang w:val="fr-FR"/>
        </w:rPr>
        <w:t>)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124BBC">
        <w:rPr>
          <w:rFonts w:ascii="Calibri" w:hAnsi="Calibri" w:cs="Calibri"/>
          <w:sz w:val="22"/>
          <w:szCs w:val="22"/>
          <w:lang w:val="fr-FR"/>
        </w:rPr>
        <w:t xml:space="preserve"> et cela sans préavis ni indemnité.</w:t>
      </w:r>
    </w:p>
    <w:p w14:paraId="62762C7D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6A95AE78" w14:textId="745E9C3D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3</w:t>
      </w:r>
    </w:p>
    <w:p w14:paraId="7D647055" w14:textId="29C1CF38" w:rsidR="00D04FF0" w:rsidRPr="00124BBC" w:rsidRDefault="00D04FF0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szCs w:val="22"/>
          <w:lang w:val="fr-FR"/>
        </w:rPr>
      </w:pPr>
      <w:r w:rsidRPr="00124BBC">
        <w:rPr>
          <w:rFonts w:ascii="Calibri" w:hAnsi="Calibri" w:cs="Calibri"/>
          <w:sz w:val="22"/>
          <w:szCs w:val="22"/>
          <w:lang w:val="fr-FR"/>
        </w:rPr>
        <w:t xml:space="preserve">Le lieu de travail est : l’endroit où l’organisation est installée et tous les chantiers de </w:t>
      </w:r>
      <w:r w:rsidR="009F73F5">
        <w:rPr>
          <w:rFonts w:ascii="Calibri" w:hAnsi="Calibri" w:cs="Calibri"/>
          <w:sz w:val="22"/>
          <w:szCs w:val="22"/>
          <w:lang w:val="fr-FR"/>
        </w:rPr>
        <w:t>….</w:t>
      </w:r>
      <w:r w:rsidRPr="00124BBC">
        <w:rPr>
          <w:rFonts w:ascii="Calibri" w:hAnsi="Calibri" w:cs="Calibri"/>
          <w:sz w:val="22"/>
          <w:szCs w:val="22"/>
          <w:lang w:val="fr-FR"/>
        </w:rPr>
        <w:t xml:space="preserve"> dans la Région de Bruxelles-Capitale.</w:t>
      </w:r>
    </w:p>
    <w:p w14:paraId="0F85297C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029540EF" w14:textId="600FA0D1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4</w:t>
      </w:r>
    </w:p>
    <w:p w14:paraId="0AF65447" w14:textId="2A4AA14F" w:rsidR="00D04FF0" w:rsidRPr="009E3672" w:rsidRDefault="00D04FF0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  <w:r w:rsidRPr="009E3672">
        <w:rPr>
          <w:rFonts w:ascii="Calibri" w:hAnsi="Calibri" w:cs="Calibri"/>
          <w:sz w:val="22"/>
          <w:lang w:val="fr-FR"/>
        </w:rPr>
        <w:t xml:space="preserve">La rémunération brute suit le barème </w:t>
      </w:r>
      <w:r w:rsidR="009F73F5">
        <w:rPr>
          <w:rFonts w:ascii="Calibri" w:hAnsi="Calibri" w:cs="Calibri"/>
          <w:sz w:val="22"/>
          <w:lang w:val="fr-FR"/>
        </w:rPr>
        <w:t>…</w:t>
      </w:r>
      <w:r w:rsidRPr="009E3672">
        <w:rPr>
          <w:rFonts w:ascii="Calibri" w:hAnsi="Calibri" w:cs="Calibri"/>
          <w:sz w:val="22"/>
          <w:lang w:val="fr-FR"/>
        </w:rPr>
        <w:t xml:space="preserve"> de la CCT du </w:t>
      </w:r>
      <w:r w:rsidR="009F73F5">
        <w:rPr>
          <w:rFonts w:ascii="Calibri" w:hAnsi="Calibri" w:cs="Calibri"/>
          <w:sz w:val="22"/>
          <w:lang w:val="fr-FR"/>
        </w:rPr>
        <w:t xml:space="preserve">24 novembre 2003 </w:t>
      </w:r>
      <w:r w:rsidR="00E45E13">
        <w:rPr>
          <w:rFonts w:ascii="Calibri" w:hAnsi="Calibri" w:cs="Calibri"/>
          <w:sz w:val="22"/>
          <w:lang w:val="fr-FR"/>
        </w:rPr>
        <w:t xml:space="preserve">(le secteur </w:t>
      </w:r>
      <w:proofErr w:type="spellStart"/>
      <w:r w:rsidR="00E45E13">
        <w:rPr>
          <w:rFonts w:ascii="Calibri" w:hAnsi="Calibri" w:cs="Calibri"/>
          <w:sz w:val="22"/>
          <w:lang w:val="fr-FR"/>
        </w:rPr>
        <w:t>socioprofessionelle</w:t>
      </w:r>
      <w:proofErr w:type="spellEnd"/>
      <w:r w:rsidR="00E45E13">
        <w:rPr>
          <w:rFonts w:ascii="Calibri" w:hAnsi="Calibri" w:cs="Calibri"/>
          <w:sz w:val="22"/>
          <w:lang w:val="fr-FR"/>
        </w:rPr>
        <w:t xml:space="preserve"> de Bruxelles) </w:t>
      </w:r>
      <w:r w:rsidR="009F73F5">
        <w:rPr>
          <w:rFonts w:ascii="Calibri" w:hAnsi="Calibri" w:cs="Calibri"/>
          <w:sz w:val="22"/>
          <w:lang w:val="fr-FR"/>
        </w:rPr>
        <w:t>prise par le PC 329.00</w:t>
      </w:r>
      <w:r w:rsidRPr="009E3672">
        <w:rPr>
          <w:rFonts w:ascii="Calibri" w:hAnsi="Calibri" w:cs="Calibri"/>
          <w:sz w:val="22"/>
          <w:lang w:val="fr-FR"/>
        </w:rPr>
        <w:t xml:space="preserve">. Le salaire est fixée à </w:t>
      </w:r>
      <w:r w:rsidR="009F73F5">
        <w:rPr>
          <w:rFonts w:ascii="Calibri" w:hAnsi="Calibri" w:cs="Calibri"/>
          <w:sz w:val="22"/>
          <w:lang w:val="fr-FR"/>
        </w:rPr>
        <w:t>….</w:t>
      </w:r>
      <w:r w:rsidRPr="009E3672">
        <w:rPr>
          <w:rFonts w:ascii="Calibri" w:hAnsi="Calibri" w:cs="Calibri"/>
          <w:sz w:val="22"/>
          <w:lang w:val="fr-FR"/>
        </w:rPr>
        <w:t xml:space="preserve"> euro par mois (ancienneté</w:t>
      </w:r>
      <w:r>
        <w:rPr>
          <w:rFonts w:ascii="Calibri" w:hAnsi="Calibri" w:cs="Calibri"/>
          <w:sz w:val="22"/>
          <w:lang w:val="fr-FR"/>
        </w:rPr>
        <w:t xml:space="preserve"> </w:t>
      </w:r>
      <w:r w:rsidR="009F73F5">
        <w:rPr>
          <w:rFonts w:ascii="Calibri" w:hAnsi="Calibri" w:cs="Calibri"/>
          <w:sz w:val="22"/>
          <w:lang w:val="fr-FR"/>
        </w:rPr>
        <w:t xml:space="preserve">.. </w:t>
      </w:r>
      <w:r w:rsidRPr="009E3672">
        <w:rPr>
          <w:rFonts w:ascii="Calibri" w:hAnsi="Calibri" w:cs="Calibri"/>
          <w:sz w:val="22"/>
          <w:lang w:val="fr-FR"/>
        </w:rPr>
        <w:t>an</w:t>
      </w:r>
      <w:r>
        <w:rPr>
          <w:rFonts w:ascii="Calibri" w:hAnsi="Calibri" w:cs="Calibri"/>
          <w:sz w:val="22"/>
          <w:lang w:val="fr-FR"/>
        </w:rPr>
        <w:t> ; montant appliqué au moment de la signature de ce contrat</w:t>
      </w:r>
      <w:r w:rsidRPr="009E3672">
        <w:rPr>
          <w:rFonts w:ascii="Calibri" w:hAnsi="Calibri" w:cs="Calibri"/>
          <w:sz w:val="22"/>
          <w:lang w:val="fr-FR"/>
        </w:rPr>
        <w:t>).</w:t>
      </w:r>
    </w:p>
    <w:p w14:paraId="026B0497" w14:textId="77777777" w:rsidR="00717598" w:rsidRDefault="00717598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</w:p>
    <w:p w14:paraId="124F0ABD" w14:textId="3B2480B9" w:rsidR="00486BB3" w:rsidRPr="00486BB3" w:rsidRDefault="00D04FF0" w:rsidP="00D04FF0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9E3672">
        <w:rPr>
          <w:rFonts w:ascii="Calibri" w:hAnsi="Calibri" w:cs="Calibri"/>
          <w:sz w:val="22"/>
          <w:lang w:val="fr-FR"/>
        </w:rPr>
        <w:t xml:space="preserve">Le paiement de la rémunération sera effectué par banque sur le compte </w:t>
      </w:r>
      <w:proofErr w:type="spellStart"/>
      <w:r w:rsidRPr="00691CFE">
        <w:rPr>
          <w:rFonts w:ascii="Calibri" w:hAnsi="Calibri" w:cs="Calibri"/>
          <w:sz w:val="22"/>
          <w:highlight w:val="yellow"/>
          <w:lang w:val="fr-FR"/>
        </w:rPr>
        <w:t>BE</w:t>
      </w:r>
      <w:r w:rsidR="00691CFE" w:rsidRPr="00691CFE">
        <w:rPr>
          <w:rFonts w:ascii="Calibri" w:hAnsi="Calibri" w:cs="Calibri"/>
          <w:sz w:val="22"/>
          <w:highlight w:val="yellow"/>
          <w:lang w:val="fr-FR"/>
        </w:rPr>
        <w:t>xx</w:t>
      </w:r>
      <w:proofErr w:type="spellEnd"/>
      <w:r w:rsidR="00691CFE" w:rsidRPr="00691CFE">
        <w:rPr>
          <w:rFonts w:ascii="Calibri" w:hAnsi="Calibri" w:cs="Calibri"/>
          <w:sz w:val="22"/>
          <w:highlight w:val="yellow"/>
          <w:lang w:val="fr-FR"/>
        </w:rPr>
        <w:t xml:space="preserve"> </w:t>
      </w:r>
      <w:proofErr w:type="spellStart"/>
      <w:r w:rsidR="00691CFE" w:rsidRPr="00691CFE">
        <w:rPr>
          <w:rFonts w:ascii="Calibri" w:hAnsi="Calibri" w:cs="Calibri"/>
          <w:sz w:val="22"/>
          <w:highlight w:val="yellow"/>
          <w:lang w:val="fr-FR"/>
        </w:rPr>
        <w:t>xxxx</w:t>
      </w:r>
      <w:proofErr w:type="spellEnd"/>
      <w:r w:rsidR="00691CFE" w:rsidRPr="00691CFE">
        <w:rPr>
          <w:rFonts w:ascii="Calibri" w:hAnsi="Calibri" w:cs="Calibri"/>
          <w:sz w:val="22"/>
          <w:highlight w:val="yellow"/>
          <w:lang w:val="fr-FR"/>
        </w:rPr>
        <w:t xml:space="preserve"> </w:t>
      </w:r>
      <w:proofErr w:type="spellStart"/>
      <w:r w:rsidR="00691CFE" w:rsidRPr="00691CFE">
        <w:rPr>
          <w:rFonts w:ascii="Calibri" w:hAnsi="Calibri" w:cs="Calibri"/>
          <w:sz w:val="22"/>
          <w:highlight w:val="yellow"/>
          <w:lang w:val="fr-FR"/>
        </w:rPr>
        <w:t>xxxx</w:t>
      </w:r>
      <w:proofErr w:type="spellEnd"/>
      <w:r w:rsidR="00691CFE" w:rsidRPr="00691CFE">
        <w:rPr>
          <w:rFonts w:ascii="Calibri" w:hAnsi="Calibri" w:cs="Calibri"/>
          <w:sz w:val="22"/>
          <w:highlight w:val="yellow"/>
          <w:lang w:val="fr-FR"/>
        </w:rPr>
        <w:t xml:space="preserve"> </w:t>
      </w:r>
      <w:proofErr w:type="spellStart"/>
      <w:r w:rsidR="00691CFE" w:rsidRPr="00691CFE">
        <w:rPr>
          <w:rFonts w:ascii="Calibri" w:hAnsi="Calibri" w:cs="Calibri"/>
          <w:sz w:val="22"/>
          <w:highlight w:val="yellow"/>
          <w:lang w:val="fr-FR"/>
        </w:rPr>
        <w:t>xxxx</w:t>
      </w:r>
      <w:proofErr w:type="spellEnd"/>
      <w:r w:rsidR="00691CFE">
        <w:rPr>
          <w:rFonts w:ascii="Calibri" w:hAnsi="Calibri" w:cs="Calibri"/>
          <w:sz w:val="22"/>
          <w:lang w:val="fr-FR"/>
        </w:rPr>
        <w:t>.</w:t>
      </w:r>
    </w:p>
    <w:p w14:paraId="686F45E2" w14:textId="77777777" w:rsidR="00D04FF0" w:rsidRDefault="00D04FF0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D5BBFF6" w14:textId="5F835E49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5</w:t>
      </w:r>
    </w:p>
    <w:p w14:paraId="43E02F43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Il est convenu expressément que toute autre rémunération ou gratification que l'employeur pourrait accorder à titre exceptionnel ou périodiquement, sauf la rémunération prévue dans l'alinéa précédent et sauf disposition contraire, constituera une donation et n'ouvrira en aucun cas des droits futurs.</w:t>
      </w:r>
    </w:p>
    <w:p w14:paraId="0A81F097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5492F4B8" w14:textId="77777777" w:rsidR="00E45E13" w:rsidRDefault="00E45E1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B174F11" w14:textId="77777777" w:rsidR="00E45E13" w:rsidRDefault="00E45E1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13E634B" w14:textId="77777777" w:rsidR="00E45E13" w:rsidRDefault="00E45E1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479F359" w14:textId="77777777" w:rsidR="00E45E13" w:rsidRDefault="00E45E1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5F77CC4" w14:textId="1EBA19BC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6</w:t>
      </w:r>
    </w:p>
    <w:p w14:paraId="727A2F9C" w14:textId="3D4A70D5" w:rsidR="00486BB3" w:rsidRPr="00D04FF0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bCs/>
          <w:sz w:val="22"/>
          <w:szCs w:val="22"/>
          <w:highlight w:val="yellow"/>
          <w:lang w:val="en-US"/>
        </w:rPr>
      </w:pPr>
      <w:r w:rsidRPr="00D04FF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La durée fixe du travail est de </w:t>
      </w:r>
      <w:r w:rsidR="00D04FF0" w:rsidRPr="00D04FF0">
        <w:rPr>
          <w:rFonts w:asciiTheme="minorHAnsi" w:hAnsiTheme="minorHAnsi" w:cstheme="minorHAnsi"/>
          <w:bCs/>
          <w:sz w:val="22"/>
          <w:szCs w:val="22"/>
          <w:lang w:val="fr-FR"/>
        </w:rPr>
        <w:t>38</w:t>
      </w:r>
      <w:r w:rsidRPr="00D04FF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heures / semaine</w:t>
      </w:r>
    </w:p>
    <w:p w14:paraId="54816DA7" w14:textId="0651F877" w:rsid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L'horaire de travail est convenu comme suit :</w:t>
      </w:r>
    </w:p>
    <w:p w14:paraId="03187647" w14:textId="0BE79752" w:rsidR="00D04FF0" w:rsidRPr="00124BBC" w:rsidRDefault="00D04FF0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  <w:r w:rsidRPr="00124BBC">
        <w:rPr>
          <w:rFonts w:ascii="Calibri" w:hAnsi="Calibri" w:cs="Calibri"/>
          <w:sz w:val="22"/>
          <w:lang w:val="fr-FR"/>
        </w:rPr>
        <w:t>lundi:</w:t>
      </w:r>
      <w:r w:rsidRPr="00124BBC">
        <w:rPr>
          <w:rFonts w:ascii="Calibri" w:hAnsi="Calibri" w:cs="Calibri"/>
          <w:sz w:val="22"/>
          <w:lang w:val="fr-FR"/>
        </w:rPr>
        <w:tab/>
      </w:r>
      <w:r w:rsidRPr="00124BBC">
        <w:rPr>
          <w:rFonts w:ascii="Calibri" w:hAnsi="Calibri" w:cs="Calibri"/>
          <w:sz w:val="22"/>
          <w:lang w:val="fr-FR"/>
        </w:rPr>
        <w:tab/>
        <w:t xml:space="preserve">de </w:t>
      </w:r>
      <w:r w:rsidR="009F73F5">
        <w:rPr>
          <w:rFonts w:ascii="Calibri" w:hAnsi="Calibri" w:cs="Calibri"/>
          <w:sz w:val="22"/>
          <w:lang w:val="fr-FR"/>
        </w:rPr>
        <w:t>….</w:t>
      </w:r>
      <w:r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</w:t>
      </w:r>
      <w:r w:rsidRPr="00124BBC">
        <w:rPr>
          <w:rFonts w:ascii="Calibri" w:hAnsi="Calibri" w:cs="Calibri"/>
          <w:sz w:val="22"/>
          <w:lang w:val="fr-FR"/>
        </w:rPr>
        <w:t xml:space="preserve"> h. et de </w:t>
      </w:r>
      <w:r w:rsidR="009F73F5">
        <w:rPr>
          <w:rFonts w:ascii="Calibri" w:hAnsi="Calibri" w:cs="Calibri"/>
          <w:sz w:val="22"/>
          <w:lang w:val="fr-FR"/>
        </w:rPr>
        <w:t>…</w:t>
      </w:r>
      <w:r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….</w:t>
      </w:r>
      <w:r w:rsidRPr="00124BBC">
        <w:rPr>
          <w:rFonts w:ascii="Calibri" w:hAnsi="Calibri" w:cs="Calibri"/>
          <w:sz w:val="22"/>
          <w:lang w:val="fr-FR"/>
        </w:rPr>
        <w:t xml:space="preserve"> h.</w:t>
      </w:r>
    </w:p>
    <w:p w14:paraId="22623392" w14:textId="77777777" w:rsidR="009F73F5" w:rsidRPr="00124BBC" w:rsidRDefault="00D04FF0" w:rsidP="009F73F5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  <w:r w:rsidRPr="00124BBC">
        <w:rPr>
          <w:rFonts w:ascii="Calibri" w:hAnsi="Calibri" w:cs="Calibri"/>
          <w:sz w:val="22"/>
          <w:lang w:val="fr-FR"/>
        </w:rPr>
        <w:t>mardi:</w:t>
      </w:r>
      <w:r w:rsidRPr="00124BBC">
        <w:rPr>
          <w:rFonts w:ascii="Calibri" w:hAnsi="Calibri" w:cs="Calibri"/>
          <w:sz w:val="22"/>
          <w:lang w:val="fr-FR"/>
        </w:rPr>
        <w:tab/>
      </w:r>
      <w:r w:rsidRPr="00124BBC">
        <w:rPr>
          <w:rFonts w:ascii="Calibri" w:hAnsi="Calibri" w:cs="Calibri"/>
          <w:sz w:val="22"/>
          <w:lang w:val="fr-FR"/>
        </w:rPr>
        <w:tab/>
      </w:r>
      <w:r w:rsidR="009F73F5" w:rsidRPr="00124BBC">
        <w:rPr>
          <w:rFonts w:ascii="Calibri" w:hAnsi="Calibri" w:cs="Calibri"/>
          <w:sz w:val="22"/>
          <w:lang w:val="fr-FR"/>
        </w:rPr>
        <w:t xml:space="preserve">de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et de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</w:t>
      </w:r>
    </w:p>
    <w:p w14:paraId="1519F7D1" w14:textId="7B1558CE" w:rsidR="009F73F5" w:rsidRPr="00124BBC" w:rsidRDefault="00D04FF0" w:rsidP="009F73F5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  <w:r w:rsidRPr="00124BBC">
        <w:rPr>
          <w:rFonts w:ascii="Calibri" w:hAnsi="Calibri" w:cs="Calibri"/>
          <w:sz w:val="22"/>
          <w:lang w:val="fr-FR"/>
        </w:rPr>
        <w:t>mercredi:</w:t>
      </w:r>
      <w:r w:rsidRPr="00124BBC">
        <w:rPr>
          <w:rFonts w:ascii="Calibri" w:hAnsi="Calibri" w:cs="Calibri"/>
          <w:sz w:val="22"/>
          <w:lang w:val="fr-FR"/>
        </w:rPr>
        <w:tab/>
      </w:r>
      <w:r w:rsidR="009F73F5" w:rsidRPr="00124BBC">
        <w:rPr>
          <w:rFonts w:ascii="Calibri" w:hAnsi="Calibri" w:cs="Calibri"/>
          <w:sz w:val="22"/>
          <w:lang w:val="fr-FR"/>
        </w:rPr>
        <w:t xml:space="preserve">de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et de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</w:t>
      </w:r>
    </w:p>
    <w:p w14:paraId="086944F8" w14:textId="6FE2078E" w:rsidR="009F73F5" w:rsidRPr="00124BBC" w:rsidRDefault="00D04FF0" w:rsidP="009F73F5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  <w:r w:rsidRPr="00124BBC">
        <w:rPr>
          <w:rFonts w:ascii="Calibri" w:hAnsi="Calibri" w:cs="Calibri"/>
          <w:sz w:val="22"/>
          <w:lang w:val="fr-FR"/>
        </w:rPr>
        <w:t>jeudi:</w:t>
      </w:r>
      <w:r w:rsidRPr="00124BBC">
        <w:rPr>
          <w:rFonts w:ascii="Calibri" w:hAnsi="Calibri" w:cs="Calibri"/>
          <w:sz w:val="22"/>
          <w:lang w:val="fr-FR"/>
        </w:rPr>
        <w:tab/>
      </w:r>
      <w:r w:rsidRPr="00124BBC">
        <w:rPr>
          <w:rFonts w:ascii="Calibri" w:hAnsi="Calibri" w:cs="Calibri"/>
          <w:sz w:val="22"/>
          <w:lang w:val="fr-FR"/>
        </w:rPr>
        <w:tab/>
      </w:r>
      <w:r w:rsidR="009F73F5" w:rsidRPr="00124BBC">
        <w:rPr>
          <w:rFonts w:ascii="Calibri" w:hAnsi="Calibri" w:cs="Calibri"/>
          <w:sz w:val="22"/>
          <w:lang w:val="fr-FR"/>
        </w:rPr>
        <w:t xml:space="preserve">de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et de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</w:t>
      </w:r>
    </w:p>
    <w:p w14:paraId="5EC6E318" w14:textId="48E32E60" w:rsidR="009F73F5" w:rsidRPr="00124BBC" w:rsidRDefault="00D04FF0" w:rsidP="009F73F5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  <w:r w:rsidRPr="00124BBC">
        <w:rPr>
          <w:rFonts w:ascii="Calibri" w:hAnsi="Calibri" w:cs="Calibri"/>
          <w:sz w:val="22"/>
          <w:lang w:val="fr-FR"/>
        </w:rPr>
        <w:t>vendredi:</w:t>
      </w:r>
      <w:r w:rsidRPr="00124BBC">
        <w:rPr>
          <w:rFonts w:ascii="Calibri" w:hAnsi="Calibri" w:cs="Calibri"/>
          <w:sz w:val="22"/>
          <w:lang w:val="fr-FR"/>
        </w:rPr>
        <w:tab/>
      </w:r>
      <w:r w:rsidR="009F73F5" w:rsidRPr="00124BBC">
        <w:rPr>
          <w:rFonts w:ascii="Calibri" w:hAnsi="Calibri" w:cs="Calibri"/>
          <w:sz w:val="22"/>
          <w:lang w:val="fr-FR"/>
        </w:rPr>
        <w:t xml:space="preserve">de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et de </w:t>
      </w:r>
      <w:r w:rsidR="009F73F5">
        <w:rPr>
          <w:rFonts w:ascii="Calibri" w:hAnsi="Calibri" w:cs="Calibri"/>
          <w:sz w:val="22"/>
          <w:lang w:val="fr-FR"/>
        </w:rPr>
        <w:t>…</w:t>
      </w:r>
      <w:r w:rsidR="009F73F5" w:rsidRPr="00124BBC">
        <w:rPr>
          <w:rFonts w:ascii="Calibri" w:hAnsi="Calibri" w:cs="Calibri"/>
          <w:sz w:val="22"/>
          <w:lang w:val="fr-FR"/>
        </w:rPr>
        <w:t xml:space="preserve"> h. à </w:t>
      </w:r>
      <w:r w:rsidR="009F73F5">
        <w:rPr>
          <w:rFonts w:ascii="Calibri" w:hAnsi="Calibri" w:cs="Calibri"/>
          <w:sz w:val="22"/>
          <w:lang w:val="fr-FR"/>
        </w:rPr>
        <w:t>….</w:t>
      </w:r>
      <w:r w:rsidR="009F73F5" w:rsidRPr="00124BBC">
        <w:rPr>
          <w:rFonts w:ascii="Calibri" w:hAnsi="Calibri" w:cs="Calibri"/>
          <w:sz w:val="22"/>
          <w:lang w:val="fr-FR"/>
        </w:rPr>
        <w:t xml:space="preserve"> h.</w:t>
      </w:r>
    </w:p>
    <w:p w14:paraId="04AE20A1" w14:textId="56DAE851" w:rsidR="00D04FF0" w:rsidRPr="00124BBC" w:rsidRDefault="00D04FF0" w:rsidP="00D04FF0">
      <w:pPr>
        <w:tabs>
          <w:tab w:val="left" w:pos="-720"/>
        </w:tabs>
        <w:suppressAutoHyphens/>
        <w:rPr>
          <w:rFonts w:ascii="Calibri" w:hAnsi="Calibri" w:cs="Calibri"/>
          <w:sz w:val="22"/>
          <w:lang w:val="fr-FR"/>
        </w:rPr>
      </w:pPr>
    </w:p>
    <w:p w14:paraId="045894C9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en-US"/>
        </w:rPr>
      </w:pPr>
    </w:p>
    <w:p w14:paraId="1D50F5F6" w14:textId="227694BC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7</w:t>
      </w:r>
    </w:p>
    <w:p w14:paraId="45F8930B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Le travailleur reconnaît par la présente avoir reçu une copie du règlement de travail.</w:t>
      </w:r>
    </w:p>
    <w:p w14:paraId="6C2DDB12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363A25B8" w14:textId="196BB2FB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Article </w:t>
      </w:r>
      <w:r w:rsidR="00691CFE">
        <w:rPr>
          <w:rFonts w:asciiTheme="minorHAnsi" w:hAnsiTheme="minorHAnsi" w:cstheme="minorHAnsi"/>
          <w:b/>
          <w:sz w:val="22"/>
          <w:szCs w:val="22"/>
          <w:lang w:val="fr-FR"/>
        </w:rPr>
        <w:t>8</w:t>
      </w:r>
    </w:p>
    <w:p w14:paraId="1D10325F" w14:textId="53245548" w:rsidR="00486BB3" w:rsidRPr="00486BB3" w:rsidRDefault="0031220E" w:rsidP="00486BB3">
      <w:pPr>
        <w:tabs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En plus il est convenu comme suite : le travailleur déclare que le plan d’insertion a été expliqué, signé par le travailleur et </w:t>
      </w:r>
      <w:r w:rsidR="00D5095E">
        <w:rPr>
          <w:rFonts w:asciiTheme="minorHAnsi" w:hAnsiTheme="minorHAnsi" w:cstheme="minorHAnsi"/>
          <w:sz w:val="22"/>
          <w:szCs w:val="22"/>
          <w:lang w:val="fr-FR"/>
        </w:rPr>
        <w:t>qu</w:t>
      </w:r>
      <w:r w:rsidR="001A18A5">
        <w:rPr>
          <w:rFonts w:asciiTheme="minorHAnsi" w:hAnsiTheme="minorHAnsi" w:cstheme="minorHAnsi"/>
          <w:sz w:val="22"/>
          <w:szCs w:val="22"/>
          <w:lang w:val="fr-FR"/>
        </w:rPr>
        <w:t xml:space="preserve">’il/elle </w:t>
      </w:r>
      <w:r>
        <w:rPr>
          <w:rFonts w:asciiTheme="minorHAnsi" w:hAnsiTheme="minorHAnsi" w:cstheme="minorHAnsi"/>
          <w:sz w:val="22"/>
          <w:szCs w:val="22"/>
          <w:lang w:val="fr-FR"/>
        </w:rPr>
        <w:t>a reçu un</w:t>
      </w:r>
      <w:r w:rsidR="002A0941">
        <w:rPr>
          <w:rFonts w:asciiTheme="minorHAnsi" w:hAnsiTheme="minorHAnsi" w:cstheme="minorHAnsi"/>
          <w:sz w:val="22"/>
          <w:szCs w:val="22"/>
          <w:lang w:val="fr-FR"/>
        </w:rPr>
        <w:t xml:space="preserve">e copie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de ce plan. </w:t>
      </w:r>
    </w:p>
    <w:p w14:paraId="11691904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07F17244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662F52E7" w14:textId="60913B2F" w:rsidR="00486BB3" w:rsidRPr="00486BB3" w:rsidRDefault="00486BB3" w:rsidP="00691CFE">
      <w:pPr>
        <w:tabs>
          <w:tab w:val="left" w:pos="4752"/>
          <w:tab w:val="right" w:leader="dot" w:pos="9026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 xml:space="preserve">Etabli en deux exemplaires à </w:t>
      </w:r>
      <w:r w:rsidR="009F73F5">
        <w:rPr>
          <w:rFonts w:asciiTheme="minorHAnsi" w:hAnsiTheme="minorHAnsi" w:cstheme="minorHAnsi"/>
          <w:sz w:val="22"/>
          <w:szCs w:val="22"/>
          <w:lang w:val="fr-FR"/>
        </w:rPr>
        <w:t>….</w:t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 xml:space="preserve"> le</w:t>
      </w:r>
      <w:r w:rsidR="003122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91CFE" w:rsidRPr="00691CFE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xx/xx/</w:t>
      </w:r>
      <w:proofErr w:type="spellStart"/>
      <w:r w:rsidR="00691CFE" w:rsidRPr="00691CFE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xxxx</w:t>
      </w:r>
      <w:proofErr w:type="spellEnd"/>
      <w:r w:rsidR="00691CF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>chacune des parties reconnaissant avoir reçu un exemplaire.</w:t>
      </w:r>
    </w:p>
    <w:p w14:paraId="408C6174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64836A71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</w:p>
    <w:p w14:paraId="20975FF2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  <w:lang w:val="fr-FR"/>
        </w:rPr>
      </w:pPr>
      <w:r w:rsidRPr="00486BB3">
        <w:rPr>
          <w:rFonts w:asciiTheme="minorHAnsi" w:hAnsiTheme="minorHAnsi" w:cstheme="minorHAnsi"/>
          <w:sz w:val="22"/>
          <w:szCs w:val="22"/>
          <w:lang w:val="fr-FR"/>
        </w:rPr>
        <w:t>Le travailleur</w:t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86BB3">
        <w:rPr>
          <w:rFonts w:asciiTheme="minorHAnsi" w:hAnsiTheme="minorHAnsi" w:cstheme="minorHAnsi"/>
          <w:sz w:val="22"/>
          <w:szCs w:val="22"/>
          <w:lang w:val="fr-FR"/>
        </w:rPr>
        <w:tab/>
        <w:t>L'employeur</w:t>
      </w:r>
    </w:p>
    <w:p w14:paraId="6A489A28" w14:textId="162173FA" w:rsidR="00486BB3" w:rsidRPr="0031220E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>Pour accord</w:t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</w:r>
      <w:r w:rsidRPr="0031220E">
        <w:rPr>
          <w:rFonts w:asciiTheme="minorHAnsi" w:hAnsiTheme="minorHAnsi" w:cstheme="minorHAnsi"/>
          <w:i/>
          <w:iCs/>
          <w:sz w:val="22"/>
          <w:szCs w:val="22"/>
          <w:lang w:val="fr-FR"/>
        </w:rPr>
        <w:tab/>
        <w:t>Pour accord</w:t>
      </w:r>
    </w:p>
    <w:p w14:paraId="7E4EE92A" w14:textId="77777777" w:rsidR="00486BB3" w:rsidRPr="00486BB3" w:rsidRDefault="00486BB3" w:rsidP="00486BB3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486BB3">
        <w:rPr>
          <w:rFonts w:asciiTheme="minorHAnsi" w:hAnsiTheme="minorHAnsi" w:cstheme="minorHAnsi"/>
          <w:sz w:val="22"/>
          <w:szCs w:val="22"/>
        </w:rPr>
        <w:t>Signature</w:t>
      </w:r>
      <w:proofErr w:type="spellEnd"/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r w:rsidRPr="00486BB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86BB3">
        <w:rPr>
          <w:rFonts w:asciiTheme="minorHAnsi" w:hAnsiTheme="minorHAnsi" w:cstheme="minorHAnsi"/>
          <w:sz w:val="22"/>
          <w:szCs w:val="22"/>
        </w:rPr>
        <w:t>Signature</w:t>
      </w:r>
      <w:proofErr w:type="spellEnd"/>
    </w:p>
    <w:p w14:paraId="3FD0B62B" w14:textId="77777777" w:rsidR="002926B5" w:rsidRPr="001B129E" w:rsidRDefault="002926B5" w:rsidP="002926B5">
      <w:pPr>
        <w:rPr>
          <w:rFonts w:ascii="Calibri" w:hAnsi="Calibri"/>
          <w:lang w:val="nl-BE"/>
        </w:rPr>
      </w:pPr>
    </w:p>
    <w:p w14:paraId="44E970CE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4A9958DD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77F301CE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40992EC7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4FA45458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6E449BD1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591A97B0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6C3A1107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4AAFB213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p w14:paraId="514F5326" w14:textId="77777777" w:rsidR="001B129E" w:rsidRPr="001B129E" w:rsidRDefault="001B129E" w:rsidP="001B129E">
      <w:pPr>
        <w:rPr>
          <w:rFonts w:ascii="Calibri" w:hAnsi="Calibri"/>
          <w:lang w:val="nl-BE"/>
        </w:rPr>
      </w:pPr>
    </w:p>
    <w:sectPr w:rsidR="001B129E" w:rsidRPr="001B129E" w:rsidSect="00B459FE">
      <w:headerReference w:type="default" r:id="rId14"/>
      <w:type w:val="continuous"/>
      <w:pgSz w:w="11900" w:h="16840" w:code="9"/>
      <w:pgMar w:top="3229" w:right="1474" w:bottom="2268" w:left="1191" w:header="1105" w:footer="18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D665" w14:textId="77777777" w:rsidR="00904C97" w:rsidRDefault="00904C97" w:rsidP="00751395">
      <w:r>
        <w:separator/>
      </w:r>
    </w:p>
    <w:p w14:paraId="57FDA699" w14:textId="77777777" w:rsidR="00904C97" w:rsidRDefault="00904C97"/>
    <w:p w14:paraId="38ED277B" w14:textId="77777777" w:rsidR="00904C97" w:rsidRDefault="00904C97" w:rsidP="000A6772"/>
  </w:endnote>
  <w:endnote w:type="continuationSeparator" w:id="0">
    <w:p w14:paraId="78A8CA51" w14:textId="77777777" w:rsidR="00904C97" w:rsidRDefault="00904C97" w:rsidP="00751395">
      <w:r>
        <w:continuationSeparator/>
      </w:r>
    </w:p>
    <w:p w14:paraId="7E6687B9" w14:textId="77777777" w:rsidR="00904C97" w:rsidRDefault="00904C97"/>
    <w:p w14:paraId="3E71BF9D" w14:textId="77777777" w:rsidR="00904C97" w:rsidRDefault="00904C97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A3CF" w14:textId="77777777" w:rsidR="00BE20F1" w:rsidRDefault="00BE20F1" w:rsidP="00CF20AF">
    <w:pPr>
      <w:jc w:val="center"/>
      <w:rPr>
        <w:rStyle w:val="Paginanummer"/>
      </w:rPr>
    </w:pPr>
  </w:p>
  <w:p w14:paraId="16903A15" w14:textId="6923DC01" w:rsidR="00BE20F1" w:rsidRPr="0031220E" w:rsidRDefault="00BE20F1" w:rsidP="00C93A6C">
    <w:pPr>
      <w:jc w:val="right"/>
      <w:rPr>
        <w:rStyle w:val="Paginanummer"/>
        <w:rFonts w:asciiTheme="minorHAnsi" w:hAnsiTheme="minorHAnsi" w:cstheme="minorHAnsi"/>
      </w:rPr>
    </w:pPr>
    <w:r w:rsidRPr="0031220E">
      <w:rPr>
        <w:rStyle w:val="Paginanummer"/>
        <w:rFonts w:asciiTheme="minorHAnsi" w:hAnsiTheme="minorHAnsi" w:cstheme="minorHAnsi"/>
      </w:rPr>
      <w:fldChar w:fldCharType="begin"/>
    </w:r>
    <w:r w:rsidRPr="0031220E">
      <w:rPr>
        <w:rStyle w:val="Paginanummer"/>
        <w:rFonts w:asciiTheme="minorHAnsi" w:hAnsiTheme="minorHAnsi" w:cstheme="minorHAnsi"/>
      </w:rPr>
      <w:instrText xml:space="preserve"> PAGE </w:instrText>
    </w:r>
    <w:r w:rsidRPr="0031220E">
      <w:rPr>
        <w:rStyle w:val="Paginanummer"/>
        <w:rFonts w:asciiTheme="minorHAnsi" w:hAnsiTheme="minorHAnsi" w:cstheme="minorHAnsi"/>
      </w:rPr>
      <w:fldChar w:fldCharType="separate"/>
    </w:r>
    <w:r w:rsidR="006106F5">
      <w:rPr>
        <w:rStyle w:val="Paginanummer"/>
        <w:rFonts w:asciiTheme="minorHAnsi" w:hAnsiTheme="minorHAnsi" w:cstheme="minorHAnsi"/>
        <w:noProof/>
      </w:rPr>
      <w:t>2</w:t>
    </w:r>
    <w:r w:rsidRPr="0031220E">
      <w:rPr>
        <w:rStyle w:val="Paginanummer"/>
        <w:rFonts w:asciiTheme="minorHAnsi" w:hAnsiTheme="minorHAnsi" w:cstheme="minorHAnsi"/>
      </w:rPr>
      <w:fldChar w:fldCharType="end"/>
    </w:r>
    <w:r w:rsidRPr="0031220E">
      <w:rPr>
        <w:rStyle w:val="Paginanummer"/>
        <w:rFonts w:asciiTheme="minorHAnsi" w:hAnsiTheme="minorHAnsi" w:cstheme="minorHAnsi"/>
      </w:rPr>
      <w:t xml:space="preserve"> / </w:t>
    </w:r>
    <w:r w:rsidRPr="0031220E">
      <w:rPr>
        <w:rStyle w:val="Paginanummer"/>
        <w:rFonts w:asciiTheme="minorHAnsi" w:hAnsiTheme="minorHAnsi" w:cstheme="minorHAnsi"/>
      </w:rPr>
      <w:fldChar w:fldCharType="begin"/>
    </w:r>
    <w:r w:rsidRPr="0031220E">
      <w:rPr>
        <w:rStyle w:val="Paginanummer"/>
        <w:rFonts w:asciiTheme="minorHAnsi" w:hAnsiTheme="minorHAnsi" w:cstheme="minorHAnsi"/>
      </w:rPr>
      <w:instrText xml:space="preserve"> NUMPAGES </w:instrText>
    </w:r>
    <w:r w:rsidRPr="0031220E">
      <w:rPr>
        <w:rStyle w:val="Paginanummer"/>
        <w:rFonts w:asciiTheme="minorHAnsi" w:hAnsiTheme="minorHAnsi" w:cstheme="minorHAnsi"/>
      </w:rPr>
      <w:fldChar w:fldCharType="separate"/>
    </w:r>
    <w:r w:rsidR="006106F5">
      <w:rPr>
        <w:rStyle w:val="Paginanummer"/>
        <w:rFonts w:asciiTheme="minorHAnsi" w:hAnsiTheme="minorHAnsi" w:cstheme="minorHAnsi"/>
        <w:noProof/>
      </w:rPr>
      <w:t>2</w:t>
    </w:r>
    <w:r w:rsidRPr="0031220E">
      <w:rPr>
        <w:rStyle w:val="Paginanummer"/>
        <w:rFonts w:asciiTheme="minorHAnsi" w:hAnsiTheme="minorHAnsi" w:cstheme="minorHAnsi"/>
      </w:rPr>
      <w:fldChar w:fldCharType="end"/>
    </w:r>
  </w:p>
  <w:p w14:paraId="3611082E" w14:textId="77777777" w:rsidR="00CF20AF" w:rsidRDefault="00CF20AF" w:rsidP="00C93A6C">
    <w:pPr>
      <w:jc w:val="right"/>
      <w:rPr>
        <w:rStyle w:val="Paginanummer"/>
      </w:rPr>
    </w:pPr>
  </w:p>
  <w:p w14:paraId="46738A4D" w14:textId="77777777" w:rsidR="00CF20AF" w:rsidRDefault="00CF20AF" w:rsidP="00C93A6C">
    <w:pPr>
      <w:jc w:val="right"/>
      <w:rPr>
        <w:rStyle w:val="Paginanummer"/>
      </w:rPr>
    </w:pPr>
  </w:p>
  <w:p w14:paraId="598D91A6" w14:textId="77777777" w:rsidR="00CF20AF" w:rsidRDefault="00CF20AF" w:rsidP="00C93A6C">
    <w:pPr>
      <w:jc w:val="right"/>
      <w:rPr>
        <w:rStyle w:val="Paginanummer"/>
      </w:rPr>
    </w:pPr>
  </w:p>
  <w:p w14:paraId="271979CD" w14:textId="77777777" w:rsidR="00CF20AF" w:rsidRDefault="00CF20AF" w:rsidP="00C93A6C">
    <w:pPr>
      <w:jc w:val="right"/>
      <w:rPr>
        <w:rStyle w:val="Paginanummer"/>
      </w:rPr>
    </w:pPr>
  </w:p>
  <w:p w14:paraId="176287EA" w14:textId="77777777" w:rsidR="00CF20AF" w:rsidRDefault="00CF20AF" w:rsidP="00C93A6C">
    <w:pPr>
      <w:jc w:val="right"/>
      <w:rPr>
        <w:rStyle w:val="Paginanummer"/>
      </w:rPr>
    </w:pPr>
  </w:p>
  <w:p w14:paraId="3A04D8B3" w14:textId="77777777" w:rsidR="00CF20AF" w:rsidRDefault="00CF20AF" w:rsidP="00C93A6C">
    <w:pPr>
      <w:jc w:val="right"/>
      <w:rPr>
        <w:rStyle w:val="Paginanummer"/>
      </w:rPr>
    </w:pPr>
  </w:p>
  <w:p w14:paraId="66FA29CF" w14:textId="77777777" w:rsidR="00CF20AF" w:rsidRPr="00C93A6C" w:rsidRDefault="00CF20AF" w:rsidP="00C93A6C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BD79" w14:textId="77777777" w:rsidR="00904C97" w:rsidRDefault="00904C97" w:rsidP="00751395">
      <w:r>
        <w:separator/>
      </w:r>
    </w:p>
    <w:p w14:paraId="6657BDD2" w14:textId="77777777" w:rsidR="00904C97" w:rsidRDefault="00904C97"/>
    <w:p w14:paraId="4F1A0CA9" w14:textId="77777777" w:rsidR="00904C97" w:rsidRDefault="00904C97" w:rsidP="000A6772"/>
  </w:footnote>
  <w:footnote w:type="continuationSeparator" w:id="0">
    <w:p w14:paraId="6E9DE132" w14:textId="77777777" w:rsidR="00904C97" w:rsidRDefault="00904C97" w:rsidP="00751395">
      <w:r>
        <w:continuationSeparator/>
      </w:r>
    </w:p>
    <w:p w14:paraId="39D53AB1" w14:textId="77777777" w:rsidR="00904C97" w:rsidRDefault="00904C97"/>
    <w:p w14:paraId="44397822" w14:textId="77777777" w:rsidR="00904C97" w:rsidRDefault="00904C97" w:rsidP="000A6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1085" w14:textId="77777777" w:rsidR="00BE20F1" w:rsidRDefault="00BE20F1" w:rsidP="00306CDD">
    <w:pPr>
      <w:tabs>
        <w:tab w:val="center" w:pos="4730"/>
        <w:tab w:val="right" w:pos="9461"/>
      </w:tabs>
    </w:pPr>
    <w:r>
      <w:t xml:space="preserve">[Type </w:t>
    </w:r>
    <w:proofErr w:type="spellStart"/>
    <w:r>
      <w:t>text</w:t>
    </w:r>
    <w:proofErr w:type="spellEnd"/>
    <w:r>
      <w:t>]</w:t>
    </w:r>
    <w:r>
      <w:tab/>
      <w:t xml:space="preserve">[Type </w:t>
    </w:r>
    <w:proofErr w:type="spellStart"/>
    <w:r>
      <w:t>text</w:t>
    </w:r>
    <w:proofErr w:type="spellEnd"/>
    <w:r>
      <w:t>]</w:t>
    </w:r>
    <w:r>
      <w:tab/>
      <w:t xml:space="preserve">[Type </w:t>
    </w:r>
    <w:proofErr w:type="spellStart"/>
    <w:r>
      <w:t>text</w:t>
    </w:r>
    <w:proofErr w:type="spellEnd"/>
    <w:r>
      <w:t>]</w:t>
    </w:r>
  </w:p>
  <w:p w14:paraId="38B88234" w14:textId="77777777" w:rsidR="00BE20F1" w:rsidRDefault="00BE2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5A51" w14:textId="05C56D4F" w:rsidR="00BE20F1" w:rsidRDefault="0031220E">
    <w:r w:rsidRPr="001B129E">
      <w:rPr>
        <w:noProof/>
        <w:lang w:val="nl-BE" w:eastAsia="nl-BE"/>
      </w:rPr>
      <w:drawing>
        <wp:inline distT="0" distB="0" distL="0" distR="0" wp14:anchorId="4E3F03A1" wp14:editId="654AE87A">
          <wp:extent cx="358140" cy="3581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7A8F9" w14:textId="77777777" w:rsidR="00BE20F1" w:rsidRDefault="00BE20F1"/>
  <w:p w14:paraId="772A203C" w14:textId="77777777" w:rsidR="00BE20F1" w:rsidRDefault="00BE20F1"/>
  <w:p w14:paraId="26239E73" w14:textId="77777777" w:rsidR="00BE20F1" w:rsidRDefault="00BE20F1"/>
  <w:p w14:paraId="3F8276F9" w14:textId="77777777" w:rsidR="00BE20F1" w:rsidRDefault="00BE20F1"/>
  <w:p w14:paraId="0B1AF618" w14:textId="77777777" w:rsidR="00BE20F1" w:rsidRDefault="00BE20F1"/>
  <w:p w14:paraId="245F9CB6" w14:textId="77777777" w:rsidR="00BE20F1" w:rsidRDefault="00BE20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321B" w14:textId="77777777" w:rsidR="00BE20F1" w:rsidRDefault="00BE2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816"/>
    <w:multiLevelType w:val="multilevel"/>
    <w:tmpl w:val="B4B65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9571B"/>
    <w:multiLevelType w:val="hybridMultilevel"/>
    <w:tmpl w:val="C6C2BA50"/>
    <w:lvl w:ilvl="0" w:tplc="479EF16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B41F7"/>
    <w:multiLevelType w:val="hybridMultilevel"/>
    <w:tmpl w:val="E586FFD6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B3"/>
    <w:rsid w:val="00034F9B"/>
    <w:rsid w:val="00037302"/>
    <w:rsid w:val="000A6772"/>
    <w:rsid w:val="00107CD2"/>
    <w:rsid w:val="0013454F"/>
    <w:rsid w:val="00147030"/>
    <w:rsid w:val="001502C4"/>
    <w:rsid w:val="001A18A5"/>
    <w:rsid w:val="001B129E"/>
    <w:rsid w:val="002751C3"/>
    <w:rsid w:val="00281EFE"/>
    <w:rsid w:val="002926B5"/>
    <w:rsid w:val="002A0941"/>
    <w:rsid w:val="002A4A1D"/>
    <w:rsid w:val="002C1A59"/>
    <w:rsid w:val="00306CDD"/>
    <w:rsid w:val="0031220E"/>
    <w:rsid w:val="00351EF6"/>
    <w:rsid w:val="00367B86"/>
    <w:rsid w:val="003855D8"/>
    <w:rsid w:val="003916A8"/>
    <w:rsid w:val="0039540D"/>
    <w:rsid w:val="00403342"/>
    <w:rsid w:val="00410E3D"/>
    <w:rsid w:val="004353A6"/>
    <w:rsid w:val="00436976"/>
    <w:rsid w:val="00443E7D"/>
    <w:rsid w:val="004530C9"/>
    <w:rsid w:val="00453401"/>
    <w:rsid w:val="004864FE"/>
    <w:rsid w:val="00486BB3"/>
    <w:rsid w:val="004C3D8C"/>
    <w:rsid w:val="004D2D34"/>
    <w:rsid w:val="005401F9"/>
    <w:rsid w:val="006106F5"/>
    <w:rsid w:val="00691CFE"/>
    <w:rsid w:val="006D4DA1"/>
    <w:rsid w:val="006D5C32"/>
    <w:rsid w:val="00717598"/>
    <w:rsid w:val="007426E3"/>
    <w:rsid w:val="00751395"/>
    <w:rsid w:val="007548F0"/>
    <w:rsid w:val="00784648"/>
    <w:rsid w:val="00784F84"/>
    <w:rsid w:val="007A1772"/>
    <w:rsid w:val="007A7733"/>
    <w:rsid w:val="00803A18"/>
    <w:rsid w:val="008129DF"/>
    <w:rsid w:val="00812DCB"/>
    <w:rsid w:val="00815AF2"/>
    <w:rsid w:val="00834B12"/>
    <w:rsid w:val="00857D12"/>
    <w:rsid w:val="00872EFD"/>
    <w:rsid w:val="008A71D2"/>
    <w:rsid w:val="008F38A9"/>
    <w:rsid w:val="00904C97"/>
    <w:rsid w:val="00907CE0"/>
    <w:rsid w:val="00952143"/>
    <w:rsid w:val="009F73F5"/>
    <w:rsid w:val="00A70D34"/>
    <w:rsid w:val="00A851CA"/>
    <w:rsid w:val="00AC52DA"/>
    <w:rsid w:val="00AD0447"/>
    <w:rsid w:val="00AE7235"/>
    <w:rsid w:val="00AF0E5B"/>
    <w:rsid w:val="00B0744B"/>
    <w:rsid w:val="00B459FE"/>
    <w:rsid w:val="00BE1852"/>
    <w:rsid w:val="00BE20F1"/>
    <w:rsid w:val="00C0095D"/>
    <w:rsid w:val="00C93A6C"/>
    <w:rsid w:val="00CE012F"/>
    <w:rsid w:val="00CE7D72"/>
    <w:rsid w:val="00CF20AF"/>
    <w:rsid w:val="00D04FF0"/>
    <w:rsid w:val="00D230A9"/>
    <w:rsid w:val="00D5095E"/>
    <w:rsid w:val="00D6307A"/>
    <w:rsid w:val="00E45E13"/>
    <w:rsid w:val="00E564A6"/>
    <w:rsid w:val="00E9311D"/>
    <w:rsid w:val="00ED1166"/>
    <w:rsid w:val="00F13502"/>
    <w:rsid w:val="00F51559"/>
    <w:rsid w:val="00F72365"/>
    <w:rsid w:val="00F83ADE"/>
    <w:rsid w:val="00FC638E"/>
    <w:rsid w:val="00FE4A0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5AD72"/>
  <w15:docId w15:val="{9CD8C7FD-9326-4715-9B9C-5FBDE08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6BB3"/>
    <w:pPr>
      <w:overflowPunct w:val="0"/>
      <w:autoSpaceDE w:val="0"/>
      <w:autoSpaceDN w:val="0"/>
      <w:adjustRightInd w:val="0"/>
      <w:textAlignment w:val="baseline"/>
    </w:pPr>
    <w:rPr>
      <w:rFonts w:ascii="Univers (WN)" w:eastAsia="Times New Roman" w:hAnsi="Univers (WN)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FC638E"/>
    <w:rPr>
      <w:rFonts w:ascii="Corbel" w:hAnsi="Corbel"/>
      <w:sz w:val="21"/>
      <w:szCs w:val="24"/>
    </w:rPr>
  </w:style>
  <w:style w:type="paragraph" w:customStyle="1" w:styleId="BasicParagraph">
    <w:name w:val="[Basic Paragraph]"/>
    <w:basedOn w:val="Standaard"/>
    <w:uiPriority w:val="99"/>
    <w:rsid w:val="00D230A9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Voetnootmarkering">
    <w:name w:val="footnote reference"/>
    <w:semiHidden/>
    <w:rsid w:val="00486BB3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486BB3"/>
  </w:style>
  <w:style w:type="character" w:customStyle="1" w:styleId="VoetnoottekstChar">
    <w:name w:val="Voetnoottekst Char"/>
    <w:basedOn w:val="Standaardalinea-lettertype"/>
    <w:link w:val="Voetnoottekst"/>
    <w:semiHidden/>
    <w:rsid w:val="00486BB3"/>
    <w:rPr>
      <w:rFonts w:ascii="Univers (WN)" w:eastAsia="Times New Roman" w:hAnsi="Univers (WN)"/>
      <w:lang w:val="nl-NL" w:eastAsia="en-US"/>
    </w:rPr>
  </w:style>
  <w:style w:type="paragraph" w:styleId="Lijstalinea">
    <w:name w:val="List Paragraph"/>
    <w:basedOn w:val="Standaard"/>
    <w:uiPriority w:val="34"/>
    <w:qFormat/>
    <w:rsid w:val="00486BB3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tekst">
    <w:name w:val="tekst"/>
    <w:basedOn w:val="Standaard"/>
    <w:uiPriority w:val="99"/>
    <w:rsid w:val="00486BB3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  <w:lang w:val="fr-FR"/>
    </w:rPr>
  </w:style>
  <w:style w:type="paragraph" w:customStyle="1" w:styleId="Default">
    <w:name w:val="Default"/>
    <w:rsid w:val="009F73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IX\6.%20Pers%20en%20communicatie\Modeldocumenten\Sjabloon%20standaardpapie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AEB4A6D38042934B474826B39A7A" ma:contentTypeVersion="12" ma:contentTypeDescription="Een nieuw document maken." ma:contentTypeScope="" ma:versionID="021f7f67754099e1ef25e3b23871ba62">
  <xsd:schema xmlns:xsd="http://www.w3.org/2001/XMLSchema" xmlns:xs="http://www.w3.org/2001/XMLSchema" xmlns:p="http://schemas.microsoft.com/office/2006/metadata/properties" xmlns:ns2="a656deef-f45d-4446-9262-e2558f602abf" xmlns:ns3="21f81bc0-ece1-4554-b613-aa5fbb887f3c" targetNamespace="http://schemas.microsoft.com/office/2006/metadata/properties" ma:root="true" ma:fieldsID="69c12fb2397ac785f06e99b08f42e8b4" ns2:_="" ns3:_="">
    <xsd:import namespace="a656deef-f45d-4446-9262-e2558f602abf"/>
    <xsd:import namespace="21f81bc0-ece1-4554-b613-aa5fbb88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ype_x0020_doc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deef-f45d-4446-9262-e2558f60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ype_x0020_doc" ma:index="12" nillable="true" ma:displayName="Type doc" ma:default="-" ma:internalName="Type_x0020_doc">
      <xsd:simpleType>
        <xsd:restriction base="dms:Choice">
          <xsd:enumeration value="-"/>
          <xsd:enumeration value="Modeldocument"/>
          <xsd:enumeration value="Sociare nieuwsbericht"/>
          <xsd:enumeration value="FAQ &amp; toelichting"/>
          <xsd:enumeration value="Syllabus"/>
          <xsd:enumeration value="Rechtspraak"/>
          <xsd:enumeration value="Officiële briefwisseling"/>
          <xsd:enumeration value="Parlementaire vraag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1bc0-ece1-4554-b613-aa5fbb88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a656deef-f45d-4446-9262-e2558f602abf">-</Type_x0020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55CE8-EB54-4618-9C9B-2F80DAC3D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deef-f45d-4446-9262-e2558f602abf"/>
    <ds:schemaRef ds:uri="21f81bc0-ece1-4554-b613-aa5fbb88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12E21-9474-4600-B79B-9D13E044C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0CF45-433D-4DF6-900C-937F8663BBF5}">
  <ds:schemaRefs>
    <ds:schemaRef ds:uri="http://schemas.microsoft.com/office/2006/metadata/properties"/>
    <ds:schemaRef ds:uri="http://schemas.microsoft.com/office/infopath/2007/PartnerControls"/>
    <ds:schemaRef ds:uri="a656deef-f45d-4446-9262-e2558f602abf"/>
  </ds:schemaRefs>
</ds:datastoreItem>
</file>

<file path=customXml/itemProps4.xml><?xml version="1.0" encoding="utf-8"?>
<ds:datastoreItem xmlns:ds="http://schemas.openxmlformats.org/officeDocument/2006/customXml" ds:itemID="{1EFF6458-FB6E-4888-BF77-C22BEF72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standaardpapier.dot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 Meulemeester</dc:creator>
  <cp:keywords/>
  <cp:lastModifiedBy>Charlotte Van de Walle</cp:lastModifiedBy>
  <cp:revision>2</cp:revision>
  <cp:lastPrinted>2015-08-03T14:05:00Z</cp:lastPrinted>
  <dcterms:created xsi:type="dcterms:W3CDTF">2021-01-05T09:26:00Z</dcterms:created>
  <dcterms:modified xsi:type="dcterms:W3CDTF">2021-01-05T09:26:00Z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0x010100F76FAEB4A6D38042934B474826B39A7A</vt:lpwstr>
  </property>
</Properties>
</file>